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34D8" w14:textId="77777777" w:rsidR="00A072D7" w:rsidRPr="00A072D7" w:rsidRDefault="00A072D7" w:rsidP="00A072D7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A072D7">
        <w:rPr>
          <w:rStyle w:val="Strong"/>
          <w:rFonts w:asciiTheme="majorHAnsi" w:hAnsiTheme="majorHAnsi" w:cstheme="majorHAnsi"/>
          <w:sz w:val="48"/>
          <w:szCs w:val="48"/>
        </w:rPr>
        <w:t>Ты мне близок, словно берег к морю.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sz w:val="48"/>
          <w:szCs w:val="48"/>
        </w:rPr>
        <w:t>Ты мне дорог, словно детям мать.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Ты пришел, чтоб сладким сделать горе.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Ты пришёл, чтоб милостью объять. X2</w:t>
      </w:r>
    </w:p>
    <w:p w14:paraId="44ABFAE4" w14:textId="77777777" w:rsidR="00A072D7" w:rsidRPr="00A072D7" w:rsidRDefault="00A072D7" w:rsidP="00A072D7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A072D7">
        <w:rPr>
          <w:rStyle w:val="Strong"/>
          <w:rFonts w:asciiTheme="majorHAnsi" w:hAnsiTheme="majorHAnsi" w:cstheme="majorHAnsi"/>
          <w:sz w:val="48"/>
          <w:szCs w:val="48"/>
        </w:rPr>
        <w:t xml:space="preserve">Без Тебя и жизни мне не надо; 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sz w:val="48"/>
          <w:szCs w:val="48"/>
        </w:rPr>
        <w:t xml:space="preserve">Без Тебя я только, что дышу. 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Ты - святая в жизни мне отрада. 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Будь моим, Господь, Тебя прошу. X2</w:t>
      </w:r>
      <w:r w:rsidRPr="00A072D7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</w:p>
    <w:p w14:paraId="14C4CE0E" w14:textId="77777777" w:rsidR="00A072D7" w:rsidRPr="00A072D7" w:rsidRDefault="00A072D7" w:rsidP="00A072D7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A072D7">
        <w:rPr>
          <w:rStyle w:val="Strong"/>
          <w:rFonts w:asciiTheme="majorHAnsi" w:hAnsiTheme="majorHAnsi" w:cstheme="majorHAnsi"/>
          <w:sz w:val="48"/>
          <w:szCs w:val="48"/>
        </w:rPr>
        <w:t>Там, где небо встретится с землёю,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sz w:val="48"/>
          <w:szCs w:val="48"/>
        </w:rPr>
        <w:t xml:space="preserve">Чтоб из рук её принять меня, 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Там впервые встречусь я с Тобою,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глаза мои узрят Тебя. X2</w:t>
      </w:r>
    </w:p>
    <w:p w14:paraId="117E982E" w14:textId="23A385ED" w:rsidR="00C34492" w:rsidRPr="00A072D7" w:rsidRDefault="00A072D7" w:rsidP="00A072D7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A072D7">
        <w:rPr>
          <w:rStyle w:val="Strong"/>
          <w:rFonts w:asciiTheme="majorHAnsi" w:hAnsiTheme="majorHAnsi" w:cstheme="majorHAnsi"/>
          <w:sz w:val="48"/>
          <w:szCs w:val="48"/>
        </w:rPr>
        <w:t>А пока с надеждою живою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sz w:val="48"/>
          <w:szCs w:val="48"/>
        </w:rPr>
        <w:t xml:space="preserve">Я живу, пока в свой час уйду... 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Ты мне ближе, чем песок к прибою,</w:t>
      </w:r>
      <w:r w:rsidRPr="00A072D7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072D7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дороже, чем вода в жару. X2</w:t>
      </w:r>
    </w:p>
    <w:sectPr w:rsidR="00C34492" w:rsidRPr="00A072D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6338064">
    <w:abstractNumId w:val="8"/>
  </w:num>
  <w:num w:numId="2" w16cid:durableId="1163663270">
    <w:abstractNumId w:val="6"/>
  </w:num>
  <w:num w:numId="3" w16cid:durableId="1656228198">
    <w:abstractNumId w:val="5"/>
  </w:num>
  <w:num w:numId="4" w16cid:durableId="2043549961">
    <w:abstractNumId w:val="4"/>
  </w:num>
  <w:num w:numId="5" w16cid:durableId="1708024054">
    <w:abstractNumId w:val="7"/>
  </w:num>
  <w:num w:numId="6" w16cid:durableId="901594975">
    <w:abstractNumId w:val="3"/>
  </w:num>
  <w:num w:numId="7" w16cid:durableId="1721830694">
    <w:abstractNumId w:val="2"/>
  </w:num>
  <w:num w:numId="8" w16cid:durableId="1217664409">
    <w:abstractNumId w:val="1"/>
  </w:num>
  <w:num w:numId="9" w16cid:durableId="166697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072D7"/>
    <w:rsid w:val="00AA1D8D"/>
    <w:rsid w:val="00B47730"/>
    <w:rsid w:val="00C34492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77C526A-FCB9-48BF-B8B9-DFFB9B1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0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2024-03-02T20:36:00Z</dcterms:modified>
  <cp:category/>
</cp:coreProperties>
</file>